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51510" w14:textId="77777777" w:rsidR="00094D84" w:rsidRDefault="00094D84" w:rsidP="003F0DD3">
      <w:pPr>
        <w:tabs>
          <w:tab w:val="left" w:pos="64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CB218F0" w14:textId="26D0FE62" w:rsidR="003F0DD3" w:rsidRDefault="003F0DD3" w:rsidP="003F0DD3">
      <w:pPr>
        <w:tabs>
          <w:tab w:val="left" w:pos="640"/>
        </w:tabs>
        <w:jc w:val="both"/>
        <w:rPr>
          <w:rFonts w:ascii="Arial" w:hAnsi="Arial" w:cs="Arial"/>
          <w:sz w:val="20"/>
          <w:szCs w:val="20"/>
        </w:rPr>
      </w:pPr>
      <w:r w:rsidRPr="003F0DD3">
        <w:rPr>
          <w:rFonts w:ascii="Arial" w:hAnsi="Arial" w:cs="Arial"/>
          <w:sz w:val="20"/>
          <w:szCs w:val="20"/>
        </w:rPr>
        <w:t>Konzultant předloží Objednateli harmonogram do čtrnácti (14) dnů od zahájení Služeb.</w:t>
      </w:r>
    </w:p>
    <w:p w14:paraId="1B8C8C6D" w14:textId="77777777" w:rsidR="00094D84" w:rsidRDefault="00094D84" w:rsidP="003F0DD3">
      <w:pPr>
        <w:tabs>
          <w:tab w:val="left" w:pos="640"/>
        </w:tabs>
        <w:jc w:val="both"/>
        <w:rPr>
          <w:rFonts w:ascii="Arial" w:hAnsi="Arial" w:cs="Arial"/>
          <w:sz w:val="20"/>
          <w:szCs w:val="20"/>
        </w:rPr>
      </w:pPr>
    </w:p>
    <w:p w14:paraId="79F3EC7D" w14:textId="11612595" w:rsidR="00094D84" w:rsidRDefault="00570A5E" w:rsidP="003F0DD3">
      <w:pPr>
        <w:tabs>
          <w:tab w:val="left" w:pos="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zpracování harmonogramu předává O</w:t>
      </w:r>
      <w:r w:rsidR="00094D84">
        <w:rPr>
          <w:rFonts w:ascii="Arial" w:hAnsi="Arial" w:cs="Arial"/>
          <w:sz w:val="20"/>
          <w:szCs w:val="20"/>
        </w:rPr>
        <w:t xml:space="preserve">bjednatel </w:t>
      </w:r>
      <w:r w:rsidR="00094D84" w:rsidRPr="00094D84">
        <w:rPr>
          <w:rFonts w:ascii="Arial" w:hAnsi="Arial" w:cs="Arial"/>
          <w:sz w:val="20"/>
          <w:szCs w:val="20"/>
        </w:rPr>
        <w:t>Konzultantovi postupné závazné milníky, kte</w:t>
      </w:r>
      <w:r w:rsidR="0018131E">
        <w:rPr>
          <w:rFonts w:ascii="Arial" w:hAnsi="Arial" w:cs="Arial"/>
          <w:sz w:val="20"/>
          <w:szCs w:val="20"/>
        </w:rPr>
        <w:t xml:space="preserve">ré jsou součástí smlouvy </w:t>
      </w:r>
      <w:r w:rsidR="00CD43E0">
        <w:rPr>
          <w:rFonts w:ascii="Arial" w:hAnsi="Arial" w:cs="Arial"/>
          <w:sz w:val="20"/>
          <w:szCs w:val="20"/>
        </w:rPr>
        <w:t xml:space="preserve">o dílo </w:t>
      </w:r>
      <w:r w:rsidR="00094D84" w:rsidRPr="00094D84">
        <w:rPr>
          <w:rFonts w:ascii="Arial" w:hAnsi="Arial" w:cs="Arial"/>
          <w:sz w:val="20"/>
          <w:szCs w:val="20"/>
        </w:rPr>
        <w:t>se Zhotovitelem</w:t>
      </w:r>
      <w:r w:rsidR="00CD43E0">
        <w:rPr>
          <w:rFonts w:ascii="Arial" w:hAnsi="Arial" w:cs="Arial"/>
          <w:sz w:val="20"/>
          <w:szCs w:val="20"/>
        </w:rPr>
        <w:t xml:space="preserve"> Stavby</w:t>
      </w:r>
      <w:r w:rsidR="00094D84" w:rsidRPr="00094D84">
        <w:rPr>
          <w:rFonts w:ascii="Arial" w:hAnsi="Arial" w:cs="Arial"/>
          <w:sz w:val="20"/>
          <w:szCs w:val="20"/>
        </w:rPr>
        <w:t>:</w:t>
      </w:r>
    </w:p>
    <w:p w14:paraId="2F8029D8" w14:textId="77777777" w:rsidR="00094D84" w:rsidRDefault="00094D84" w:rsidP="003F0DD3">
      <w:pPr>
        <w:tabs>
          <w:tab w:val="left" w:pos="640"/>
        </w:tabs>
        <w:jc w:val="both"/>
        <w:rPr>
          <w:rFonts w:ascii="Arial" w:hAnsi="Arial" w:cs="Arial"/>
          <w:sz w:val="20"/>
          <w:szCs w:val="20"/>
        </w:rPr>
      </w:pPr>
    </w:p>
    <w:p w14:paraId="62D20C13" w14:textId="77777777" w:rsidR="00094D84" w:rsidRDefault="00094D84" w:rsidP="003F0DD3">
      <w:pPr>
        <w:tabs>
          <w:tab w:val="left" w:pos="64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34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673"/>
      </w:tblGrid>
      <w:tr w:rsidR="00094D84" w:rsidRPr="00094D84" w14:paraId="3F85BA38" w14:textId="77777777" w:rsidTr="00CD2DD1">
        <w:trPr>
          <w:trHeight w:val="1559"/>
        </w:trPr>
        <w:tc>
          <w:tcPr>
            <w:tcW w:w="2710" w:type="dxa"/>
            <w:shd w:val="clear" w:color="auto" w:fill="auto"/>
            <w:vAlign w:val="center"/>
          </w:tcPr>
          <w:p w14:paraId="6589E6A8" w14:textId="77777777" w:rsidR="00094D84" w:rsidRPr="00094D84" w:rsidRDefault="00094D84" w:rsidP="00094D84">
            <w:pPr>
              <w:spacing w:before="60" w:afterLines="60" w:after="144" w:line="276" w:lineRule="auto"/>
              <w:rPr>
                <w:rFonts w:ascii="Calibri" w:hAnsi="Calibri"/>
                <w:sz w:val="22"/>
                <w:szCs w:val="22"/>
              </w:rPr>
            </w:pPr>
            <w:r w:rsidRPr="00094D84">
              <w:rPr>
                <w:rFonts w:ascii="Calibri" w:hAnsi="Calibri"/>
                <w:sz w:val="22"/>
                <w:szCs w:val="22"/>
              </w:rPr>
              <w:t>Dokončení bouracích prací - v rozsahu 75 % výměry dle Soupisu stavebních prací, dodávek a služeb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7662989D" w14:textId="77777777" w:rsidR="00094D84" w:rsidRPr="00094D84" w:rsidRDefault="00094D84" w:rsidP="00094D84">
            <w:pPr>
              <w:spacing w:before="60" w:afterLines="60" w:after="144" w:line="276" w:lineRule="auto"/>
              <w:rPr>
                <w:rFonts w:ascii="Calibri" w:hAnsi="Calibri"/>
                <w:sz w:val="22"/>
                <w:szCs w:val="22"/>
              </w:rPr>
            </w:pPr>
            <w:r w:rsidRPr="00094D84">
              <w:rPr>
                <w:rFonts w:ascii="Calibri" w:hAnsi="Calibri"/>
                <w:sz w:val="22"/>
                <w:szCs w:val="22"/>
              </w:rPr>
              <w:t xml:space="preserve">nejpozději do 5 měsíců od Základního data </w:t>
            </w:r>
          </w:p>
        </w:tc>
      </w:tr>
      <w:tr w:rsidR="00094D84" w:rsidRPr="00094D84" w14:paraId="2F7FA235" w14:textId="77777777" w:rsidTr="00CD2DD1">
        <w:trPr>
          <w:trHeight w:val="84"/>
        </w:trPr>
        <w:tc>
          <w:tcPr>
            <w:tcW w:w="2710" w:type="dxa"/>
            <w:shd w:val="clear" w:color="auto" w:fill="auto"/>
            <w:vAlign w:val="center"/>
          </w:tcPr>
          <w:p w14:paraId="0845C180" w14:textId="77777777" w:rsidR="00094D84" w:rsidRPr="00094D84" w:rsidRDefault="00094D84" w:rsidP="00094D84">
            <w:pPr>
              <w:spacing w:before="60" w:afterLines="60" w:after="144" w:line="276" w:lineRule="auto"/>
              <w:rPr>
                <w:rFonts w:ascii="Calibri" w:hAnsi="Calibri"/>
                <w:sz w:val="22"/>
                <w:szCs w:val="22"/>
              </w:rPr>
            </w:pPr>
            <w:r w:rsidRPr="00094D84">
              <w:rPr>
                <w:rFonts w:ascii="Calibri" w:hAnsi="Calibri"/>
                <w:sz w:val="22"/>
                <w:szCs w:val="22"/>
              </w:rPr>
              <w:t>Dokončení povrchových úprav vnitřních svislých konstrukcí - v rozsahu 50 % výměry dle Soupisu stavebních prací, dodávek a služeb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771D0617" w14:textId="77777777" w:rsidR="00094D84" w:rsidRPr="00094D84" w:rsidRDefault="00094D84" w:rsidP="00094D84">
            <w:pPr>
              <w:spacing w:before="60" w:afterLines="60" w:after="144" w:line="276" w:lineRule="auto"/>
              <w:rPr>
                <w:rFonts w:ascii="Calibri" w:hAnsi="Calibri"/>
                <w:sz w:val="22"/>
                <w:szCs w:val="22"/>
              </w:rPr>
            </w:pPr>
            <w:r w:rsidRPr="00094D84">
              <w:rPr>
                <w:rFonts w:ascii="Calibri" w:hAnsi="Calibri"/>
                <w:sz w:val="22"/>
                <w:szCs w:val="22"/>
              </w:rPr>
              <w:t>nejpozději do 8 měsíců od Základního data</w:t>
            </w:r>
          </w:p>
        </w:tc>
      </w:tr>
      <w:tr w:rsidR="00094D84" w:rsidRPr="00094D84" w14:paraId="39CD64BF" w14:textId="77777777" w:rsidTr="00CD2DD1">
        <w:trPr>
          <w:trHeight w:val="84"/>
        </w:trPr>
        <w:tc>
          <w:tcPr>
            <w:tcW w:w="2710" w:type="dxa"/>
            <w:shd w:val="clear" w:color="auto" w:fill="auto"/>
            <w:vAlign w:val="center"/>
          </w:tcPr>
          <w:p w14:paraId="4E7E9CDA" w14:textId="77777777" w:rsidR="00094D84" w:rsidRPr="00094D84" w:rsidRDefault="00094D84" w:rsidP="00094D84">
            <w:pPr>
              <w:spacing w:before="60" w:afterLines="60" w:after="144" w:line="276" w:lineRule="auto"/>
              <w:rPr>
                <w:rFonts w:ascii="Calibri" w:hAnsi="Calibri"/>
                <w:sz w:val="22"/>
                <w:szCs w:val="22"/>
              </w:rPr>
            </w:pPr>
            <w:r w:rsidRPr="00094D84">
              <w:rPr>
                <w:rFonts w:ascii="Calibri" w:hAnsi="Calibri"/>
                <w:sz w:val="22"/>
                <w:szCs w:val="22"/>
              </w:rPr>
              <w:t>Osazení okenních výplní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6A54299D" w14:textId="77777777" w:rsidR="00094D84" w:rsidRPr="00094D84" w:rsidRDefault="00094D84" w:rsidP="00094D84">
            <w:pPr>
              <w:spacing w:before="60" w:afterLines="60" w:after="144" w:line="276" w:lineRule="auto"/>
              <w:rPr>
                <w:rFonts w:ascii="Calibri" w:hAnsi="Calibri"/>
                <w:sz w:val="22"/>
                <w:szCs w:val="22"/>
              </w:rPr>
            </w:pPr>
            <w:r w:rsidRPr="00094D84">
              <w:rPr>
                <w:rFonts w:ascii="Calibri" w:hAnsi="Calibri"/>
                <w:sz w:val="22"/>
                <w:szCs w:val="22"/>
              </w:rPr>
              <w:t>nejpozději do 10 měsíců od Základního data</w:t>
            </w:r>
          </w:p>
        </w:tc>
      </w:tr>
      <w:tr w:rsidR="00094D84" w:rsidRPr="00094D84" w14:paraId="3C37AC84" w14:textId="77777777" w:rsidTr="00CD2DD1">
        <w:trPr>
          <w:trHeight w:val="84"/>
        </w:trPr>
        <w:tc>
          <w:tcPr>
            <w:tcW w:w="2710" w:type="dxa"/>
            <w:shd w:val="clear" w:color="auto" w:fill="auto"/>
            <w:vAlign w:val="center"/>
          </w:tcPr>
          <w:p w14:paraId="179EBEC4" w14:textId="77777777" w:rsidR="00094D84" w:rsidRPr="00094D84" w:rsidRDefault="00094D84" w:rsidP="00094D84">
            <w:pPr>
              <w:spacing w:before="60" w:afterLines="60" w:after="144" w:line="276" w:lineRule="auto"/>
              <w:rPr>
                <w:rFonts w:ascii="Calibri" w:hAnsi="Calibri"/>
                <w:sz w:val="22"/>
                <w:szCs w:val="22"/>
              </w:rPr>
            </w:pPr>
            <w:r w:rsidRPr="00094D84">
              <w:rPr>
                <w:rFonts w:ascii="Calibri" w:hAnsi="Calibri"/>
                <w:sz w:val="22"/>
                <w:szCs w:val="22"/>
              </w:rPr>
              <w:t>Dodávka plynových kotlů a vzduchotechnického zařízení č. 1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400934B4" w14:textId="77777777" w:rsidR="00094D84" w:rsidRPr="00094D84" w:rsidRDefault="00094D84" w:rsidP="00094D84">
            <w:pPr>
              <w:spacing w:before="60" w:afterLines="60" w:after="144" w:line="276" w:lineRule="auto"/>
              <w:rPr>
                <w:rFonts w:ascii="Calibri" w:hAnsi="Calibri"/>
                <w:sz w:val="22"/>
                <w:szCs w:val="22"/>
              </w:rPr>
            </w:pPr>
            <w:r w:rsidRPr="00094D84">
              <w:rPr>
                <w:rFonts w:ascii="Calibri" w:hAnsi="Calibri"/>
                <w:sz w:val="22"/>
                <w:szCs w:val="22"/>
              </w:rPr>
              <w:t>nejpozději do 12 měsíců od Základního data</w:t>
            </w:r>
          </w:p>
        </w:tc>
      </w:tr>
      <w:tr w:rsidR="00094D84" w:rsidRPr="00094D84" w14:paraId="7C6A1AC1" w14:textId="77777777" w:rsidTr="00CD2DD1">
        <w:trPr>
          <w:trHeight w:val="84"/>
        </w:trPr>
        <w:tc>
          <w:tcPr>
            <w:tcW w:w="2710" w:type="dxa"/>
            <w:shd w:val="clear" w:color="auto" w:fill="auto"/>
            <w:vAlign w:val="center"/>
          </w:tcPr>
          <w:p w14:paraId="3EE21699" w14:textId="77777777" w:rsidR="00094D84" w:rsidRPr="00094D84" w:rsidRDefault="00094D84" w:rsidP="00094D84">
            <w:pPr>
              <w:spacing w:before="60" w:afterLines="60" w:after="144" w:line="276" w:lineRule="auto"/>
              <w:rPr>
                <w:rFonts w:ascii="Calibri" w:hAnsi="Calibri"/>
                <w:sz w:val="22"/>
                <w:szCs w:val="22"/>
              </w:rPr>
            </w:pPr>
            <w:r w:rsidRPr="00094D84">
              <w:rPr>
                <w:rFonts w:ascii="Calibri" w:hAnsi="Calibri"/>
                <w:sz w:val="22"/>
                <w:szCs w:val="22"/>
              </w:rPr>
              <w:t>Dodávka dveřních výplní - v rozsahu 90 % výměry dle Soupisu stavebních prací, dodávek a služeb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0289D2D6" w14:textId="77777777" w:rsidR="00094D84" w:rsidRPr="00094D84" w:rsidRDefault="00094D84" w:rsidP="00094D84">
            <w:pPr>
              <w:spacing w:before="60" w:afterLines="60" w:after="144" w:line="276" w:lineRule="auto"/>
              <w:rPr>
                <w:rFonts w:ascii="Calibri" w:hAnsi="Calibri"/>
                <w:sz w:val="22"/>
                <w:szCs w:val="22"/>
              </w:rPr>
            </w:pPr>
            <w:r w:rsidRPr="00094D84">
              <w:rPr>
                <w:rFonts w:ascii="Calibri" w:hAnsi="Calibri"/>
                <w:sz w:val="22"/>
                <w:szCs w:val="22"/>
              </w:rPr>
              <w:t>nejpozději do 17 měsíců od Základního data</w:t>
            </w:r>
          </w:p>
        </w:tc>
      </w:tr>
      <w:tr w:rsidR="00094D84" w:rsidRPr="00094D84" w14:paraId="4AA8DF16" w14:textId="77777777" w:rsidTr="00CD2DD1">
        <w:trPr>
          <w:trHeight w:val="84"/>
        </w:trPr>
        <w:tc>
          <w:tcPr>
            <w:tcW w:w="2710" w:type="dxa"/>
            <w:shd w:val="clear" w:color="auto" w:fill="auto"/>
            <w:vAlign w:val="center"/>
          </w:tcPr>
          <w:p w14:paraId="0D91551B" w14:textId="77777777" w:rsidR="00094D84" w:rsidRPr="00094D84" w:rsidRDefault="00094D84" w:rsidP="00094D84">
            <w:pPr>
              <w:spacing w:before="60" w:afterLines="60" w:after="144" w:line="276" w:lineRule="auto"/>
              <w:rPr>
                <w:rFonts w:ascii="Calibri" w:hAnsi="Calibri"/>
                <w:sz w:val="22"/>
                <w:szCs w:val="22"/>
              </w:rPr>
            </w:pPr>
            <w:r w:rsidRPr="00094D84">
              <w:rPr>
                <w:rFonts w:ascii="Calibri" w:hAnsi="Calibri"/>
                <w:sz w:val="22"/>
                <w:szCs w:val="22"/>
              </w:rPr>
              <w:t>Doba pro dokončení Díla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1B7AA216" w14:textId="77777777" w:rsidR="00094D84" w:rsidRPr="00094D84" w:rsidRDefault="00094D84" w:rsidP="00094D84">
            <w:pPr>
              <w:spacing w:before="60" w:afterLines="60" w:after="144" w:line="276" w:lineRule="auto"/>
              <w:rPr>
                <w:rFonts w:ascii="Calibri" w:hAnsi="Calibri"/>
                <w:sz w:val="22"/>
                <w:szCs w:val="22"/>
              </w:rPr>
            </w:pPr>
            <w:r w:rsidRPr="00094D84">
              <w:rPr>
                <w:rFonts w:ascii="Calibri" w:hAnsi="Calibri"/>
                <w:sz w:val="22"/>
                <w:szCs w:val="22"/>
              </w:rPr>
              <w:t>31. 05. 2019</w:t>
            </w:r>
          </w:p>
        </w:tc>
      </w:tr>
    </w:tbl>
    <w:p w14:paraId="2F260F1E" w14:textId="77777777" w:rsidR="00094D84" w:rsidRPr="003F0DD3" w:rsidRDefault="00094D84" w:rsidP="003F0DD3">
      <w:pPr>
        <w:tabs>
          <w:tab w:val="left" w:pos="640"/>
        </w:tabs>
        <w:jc w:val="both"/>
        <w:rPr>
          <w:rFonts w:ascii="Arial" w:hAnsi="Arial" w:cs="Arial"/>
          <w:sz w:val="20"/>
          <w:szCs w:val="20"/>
        </w:rPr>
      </w:pPr>
    </w:p>
    <w:p w14:paraId="65D3662E" w14:textId="77777777" w:rsidR="003F0DD3" w:rsidRPr="003F0DD3" w:rsidRDefault="003F0DD3" w:rsidP="003F0DD3">
      <w:pPr>
        <w:rPr>
          <w:rFonts w:ascii="Arial" w:hAnsi="Arial" w:cs="Arial"/>
          <w:sz w:val="20"/>
          <w:szCs w:val="20"/>
        </w:rPr>
      </w:pPr>
    </w:p>
    <w:p w14:paraId="1845F88E" w14:textId="719D8CA1" w:rsidR="00094D84" w:rsidRDefault="003F0DD3" w:rsidP="003F0DD3">
      <w:pPr>
        <w:rPr>
          <w:rFonts w:ascii="Arial" w:hAnsi="Arial" w:cs="Arial"/>
          <w:sz w:val="20"/>
          <w:szCs w:val="20"/>
        </w:rPr>
      </w:pPr>
      <w:r w:rsidRPr="003F0DD3">
        <w:rPr>
          <w:rFonts w:ascii="Arial" w:hAnsi="Arial" w:cs="Arial"/>
          <w:sz w:val="20"/>
          <w:szCs w:val="20"/>
        </w:rPr>
        <w:t>Náležitosti harmonogramu jsou upraveny v čl. 4.10. Zvláštních podmínek.</w:t>
      </w:r>
    </w:p>
    <w:p w14:paraId="4F5D2F3C" w14:textId="77777777" w:rsidR="00094D84" w:rsidRPr="003F0DD3" w:rsidRDefault="00094D84" w:rsidP="003F0DD3">
      <w:pPr>
        <w:rPr>
          <w:rFonts w:ascii="Arial" w:hAnsi="Arial" w:cs="Arial"/>
          <w:sz w:val="20"/>
          <w:szCs w:val="20"/>
        </w:rPr>
      </w:pPr>
    </w:p>
    <w:p w14:paraId="7C6E98D0" w14:textId="2BCE361C" w:rsidR="003F0DD3" w:rsidRPr="003F0DD3" w:rsidRDefault="003F0DD3" w:rsidP="003F0DD3">
      <w:pPr>
        <w:spacing w:after="240" w:line="276" w:lineRule="auto"/>
        <w:jc w:val="center"/>
        <w:rPr>
          <w:rStyle w:val="Nzevknihy"/>
          <w:rFonts w:ascii="Arial" w:eastAsia="Calibri" w:hAnsi="Arial" w:cs="Arial"/>
          <w:b w:val="0"/>
          <w:sz w:val="20"/>
          <w:szCs w:val="20"/>
          <w:lang w:eastAsia="en-US"/>
        </w:rPr>
      </w:pPr>
    </w:p>
    <w:p w14:paraId="5CA5D70D" w14:textId="68CA9C8B" w:rsidR="003F0DD3" w:rsidRDefault="003F0DD3" w:rsidP="00CF06B3">
      <w:pPr>
        <w:spacing w:after="240" w:line="276" w:lineRule="auto"/>
        <w:jc w:val="center"/>
        <w:rPr>
          <w:rStyle w:val="Nzevknihy"/>
          <w:rFonts w:eastAsia="Calibri"/>
          <w:lang w:eastAsia="en-US"/>
        </w:rPr>
      </w:pPr>
    </w:p>
    <w:p w14:paraId="3FE473BC" w14:textId="31CC091A" w:rsidR="003F0DD3" w:rsidRDefault="003F0DD3" w:rsidP="003F0DD3">
      <w:pPr>
        <w:spacing w:after="240" w:line="276" w:lineRule="auto"/>
        <w:rPr>
          <w:rStyle w:val="Nzevknihy"/>
          <w:rFonts w:eastAsia="Calibri"/>
          <w:lang w:eastAsia="en-US"/>
        </w:rPr>
      </w:pPr>
    </w:p>
    <w:p w14:paraId="2D9BEA8C" w14:textId="77777777" w:rsidR="003F0DD3" w:rsidRDefault="003F0DD3" w:rsidP="00CF06B3">
      <w:pPr>
        <w:spacing w:after="240" w:line="276" w:lineRule="auto"/>
        <w:jc w:val="center"/>
        <w:rPr>
          <w:rStyle w:val="Nzevknihy"/>
          <w:rFonts w:eastAsia="Calibri"/>
          <w:lang w:eastAsia="en-US"/>
        </w:rPr>
      </w:pPr>
    </w:p>
    <w:p w14:paraId="5E93D8EE" w14:textId="77777777" w:rsidR="00265E62" w:rsidRPr="00B576E6" w:rsidRDefault="00265E62" w:rsidP="00CA2A44">
      <w:pPr>
        <w:spacing w:line="276" w:lineRule="auto"/>
        <w:jc w:val="both"/>
      </w:pPr>
    </w:p>
    <w:sectPr w:rsidR="00265E62" w:rsidRPr="00B576E6" w:rsidSect="00C4650D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7A842" w14:textId="77777777" w:rsidR="003F0FA5" w:rsidRDefault="003F0FA5" w:rsidP="00C4650D">
      <w:r>
        <w:separator/>
      </w:r>
    </w:p>
  </w:endnote>
  <w:endnote w:type="continuationSeparator" w:id="0">
    <w:p w14:paraId="03067FC8" w14:textId="77777777" w:rsidR="003F0FA5" w:rsidRDefault="003F0FA5" w:rsidP="00C4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450129"/>
      <w:docPartObj>
        <w:docPartGallery w:val="Page Numbers (Bottom of Page)"/>
        <w:docPartUnique/>
      </w:docPartObj>
    </w:sdtPr>
    <w:sdtEndPr>
      <w:rPr>
        <w:rFonts w:eastAsiaTheme="minorHAnsi"/>
        <w:noProof/>
        <w:szCs w:val="22"/>
        <w:lang w:eastAsia="en-US"/>
      </w:rPr>
    </w:sdtEndPr>
    <w:sdtContent>
      <w:p w14:paraId="187589BC" w14:textId="57326996" w:rsidR="00CE0D2A" w:rsidRPr="00C4650D" w:rsidRDefault="00CE0D2A" w:rsidP="00C4650D">
        <w:pPr>
          <w:pStyle w:val="Zpat"/>
          <w:jc w:val="center"/>
          <w:rPr>
            <w:rFonts w:eastAsiaTheme="minorHAnsi"/>
            <w:noProof/>
            <w:szCs w:val="22"/>
            <w:lang w:eastAsia="en-US"/>
          </w:rPr>
        </w:pPr>
        <w:r w:rsidRPr="00C4650D">
          <w:rPr>
            <w:rFonts w:eastAsiaTheme="minorHAnsi"/>
            <w:noProof/>
            <w:szCs w:val="22"/>
            <w:lang w:eastAsia="en-US"/>
          </w:rPr>
          <w:fldChar w:fldCharType="begin"/>
        </w:r>
        <w:r w:rsidRPr="00C4650D">
          <w:rPr>
            <w:rFonts w:eastAsiaTheme="minorHAnsi"/>
            <w:noProof/>
            <w:szCs w:val="22"/>
            <w:lang w:eastAsia="en-US"/>
          </w:rPr>
          <w:instrText>PAGE   \* MERGEFORMAT</w:instrText>
        </w:r>
        <w:r w:rsidRPr="00C4650D">
          <w:rPr>
            <w:rFonts w:eastAsiaTheme="minorHAnsi"/>
            <w:noProof/>
            <w:szCs w:val="22"/>
            <w:lang w:eastAsia="en-US"/>
          </w:rPr>
          <w:fldChar w:fldCharType="separate"/>
        </w:r>
        <w:r w:rsidR="00ED2D7B">
          <w:rPr>
            <w:rFonts w:eastAsiaTheme="minorHAnsi"/>
            <w:noProof/>
            <w:szCs w:val="22"/>
            <w:lang w:eastAsia="en-US"/>
          </w:rPr>
          <w:t>1</w:t>
        </w:r>
        <w:r w:rsidRPr="00C4650D">
          <w:rPr>
            <w:rFonts w:eastAsiaTheme="minorHAnsi"/>
            <w:noProof/>
            <w:szCs w:val="22"/>
            <w:lang w:eastAsia="en-U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702245"/>
      <w:docPartObj>
        <w:docPartGallery w:val="Page Numbers (Bottom of Page)"/>
        <w:docPartUnique/>
      </w:docPartObj>
    </w:sdtPr>
    <w:sdtEndPr/>
    <w:sdtContent>
      <w:p w14:paraId="4005FE00" w14:textId="77777777" w:rsidR="00CE0D2A" w:rsidRDefault="00CE0D2A" w:rsidP="00C465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562CA" w14:textId="77777777" w:rsidR="003F0FA5" w:rsidRDefault="003F0FA5" w:rsidP="00C4650D">
      <w:r>
        <w:separator/>
      </w:r>
    </w:p>
  </w:footnote>
  <w:footnote w:type="continuationSeparator" w:id="0">
    <w:p w14:paraId="0042CE98" w14:textId="77777777" w:rsidR="003F0FA5" w:rsidRDefault="003F0FA5" w:rsidP="00C4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9872" w14:textId="4D9956C5" w:rsidR="00CE0D2A" w:rsidRDefault="00CE0D2A" w:rsidP="00B466C4">
    <w:pPr>
      <w:pStyle w:val="Zhlav"/>
      <w:tabs>
        <w:tab w:val="clear" w:pos="4536"/>
        <w:tab w:val="center" w:pos="0"/>
      </w:tabs>
      <w:jc w:val="center"/>
    </w:pPr>
    <w:r>
      <w:t xml:space="preserve">Příloha č. </w:t>
    </w:r>
    <w:r w:rsidR="00640C6F">
      <w:t>4</w:t>
    </w:r>
    <w:r w:rsidR="00B466C4">
      <w:t xml:space="preserve"> Smlouvy - </w:t>
    </w:r>
    <w:r w:rsidR="00640C6F">
      <w:t>Harmonogram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10"/>
    <w:multiLevelType w:val="singleLevel"/>
    <w:tmpl w:val="00000010"/>
    <w:name w:val="WW8Num15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"/>
        <w:b w:val="0"/>
      </w:rPr>
    </w:lvl>
  </w:abstractNum>
  <w:abstractNum w:abstractNumId="2">
    <w:nsid w:val="00000016"/>
    <w:multiLevelType w:val="singleLevel"/>
    <w:tmpl w:val="00000016"/>
    <w:name w:val="WW8Num21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"/>
        <w:b w:val="0"/>
      </w:rPr>
    </w:lvl>
  </w:abstractNum>
  <w:abstractNum w:abstractNumId="3">
    <w:nsid w:val="05425A9A"/>
    <w:multiLevelType w:val="hybridMultilevel"/>
    <w:tmpl w:val="32AA17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E4DB6"/>
    <w:multiLevelType w:val="hybridMultilevel"/>
    <w:tmpl w:val="6BCE1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E7E3F"/>
    <w:multiLevelType w:val="hybridMultilevel"/>
    <w:tmpl w:val="E4F05094"/>
    <w:lvl w:ilvl="0" w:tplc="B1082D38">
      <w:start w:val="1"/>
      <w:numFmt w:val="decimal"/>
      <w:lvlText w:val="%1."/>
      <w:lvlJc w:val="left"/>
      <w:pPr>
        <w:ind w:left="1440" w:hanging="360"/>
      </w:pPr>
    </w:lvl>
    <w:lvl w:ilvl="1" w:tplc="08343418">
      <w:start w:val="1"/>
      <w:numFmt w:val="bullet"/>
      <w:lvlText w:val="•"/>
      <w:lvlJc w:val="left"/>
      <w:pPr>
        <w:ind w:left="2160" w:hanging="360"/>
      </w:pPr>
      <w:rPr>
        <w:rFonts w:ascii="Calibri Light" w:eastAsiaTheme="minorHAnsi" w:hAnsi="Calibri Light" w:cs="Calibri Light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DF5B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DD14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DF17756"/>
    <w:multiLevelType w:val="hybridMultilevel"/>
    <w:tmpl w:val="2A94F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97FAF"/>
    <w:multiLevelType w:val="hybridMultilevel"/>
    <w:tmpl w:val="43E05676"/>
    <w:lvl w:ilvl="0" w:tplc="57584A1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34884"/>
    <w:multiLevelType w:val="hybridMultilevel"/>
    <w:tmpl w:val="59E8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87D92"/>
    <w:multiLevelType w:val="multilevel"/>
    <w:tmpl w:val="2DCA101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8AA5782"/>
    <w:multiLevelType w:val="hybridMultilevel"/>
    <w:tmpl w:val="7C0E9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9260C"/>
    <w:multiLevelType w:val="hybridMultilevel"/>
    <w:tmpl w:val="C9FEBAB2"/>
    <w:lvl w:ilvl="0" w:tplc="195899CC">
      <w:start w:val="1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1CE22EF3"/>
    <w:multiLevelType w:val="multilevel"/>
    <w:tmpl w:val="8AE02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E3A4A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6843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22C345E"/>
    <w:multiLevelType w:val="hybridMultilevel"/>
    <w:tmpl w:val="9E34C2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CC25A7"/>
    <w:multiLevelType w:val="hybridMultilevel"/>
    <w:tmpl w:val="677C8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2A482F"/>
    <w:multiLevelType w:val="hybridMultilevel"/>
    <w:tmpl w:val="37BEF92C"/>
    <w:lvl w:ilvl="0" w:tplc="880476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3540B1A"/>
    <w:multiLevelType w:val="hybridMultilevel"/>
    <w:tmpl w:val="59E8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E65D13"/>
    <w:multiLevelType w:val="hybridMultilevel"/>
    <w:tmpl w:val="6F6CDF98"/>
    <w:lvl w:ilvl="0" w:tplc="EEF25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8B278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B602C9D"/>
    <w:multiLevelType w:val="hybridMultilevel"/>
    <w:tmpl w:val="4F7CA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A8443C"/>
    <w:multiLevelType w:val="hybridMultilevel"/>
    <w:tmpl w:val="DC3A46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4162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1873804"/>
    <w:multiLevelType w:val="hybridMultilevel"/>
    <w:tmpl w:val="0CE037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6BE4C10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E22A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0595CD2"/>
    <w:multiLevelType w:val="hybridMultilevel"/>
    <w:tmpl w:val="E918BB24"/>
    <w:lvl w:ilvl="0" w:tplc="E01880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4A2F"/>
    <w:multiLevelType w:val="hybridMultilevel"/>
    <w:tmpl w:val="37BEF92C"/>
    <w:lvl w:ilvl="0" w:tplc="880476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48C4573F"/>
    <w:multiLevelType w:val="hybridMultilevel"/>
    <w:tmpl w:val="78584B68"/>
    <w:lvl w:ilvl="0" w:tplc="40E862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BF96027"/>
    <w:multiLevelType w:val="hybridMultilevel"/>
    <w:tmpl w:val="4EE891AA"/>
    <w:lvl w:ilvl="0" w:tplc="7848DCCE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2">
    <w:nsid w:val="500F0F9F"/>
    <w:multiLevelType w:val="multilevel"/>
    <w:tmpl w:val="9CD4D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6037C6E"/>
    <w:multiLevelType w:val="hybridMultilevel"/>
    <w:tmpl w:val="7C0E9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70BAF"/>
    <w:multiLevelType w:val="hybridMultilevel"/>
    <w:tmpl w:val="A34C0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7E7806"/>
    <w:multiLevelType w:val="hybridMultilevel"/>
    <w:tmpl w:val="A1A6E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A0313"/>
    <w:multiLevelType w:val="multilevel"/>
    <w:tmpl w:val="14CC1C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7">
    <w:nsid w:val="5CDF17AC"/>
    <w:multiLevelType w:val="hybridMultilevel"/>
    <w:tmpl w:val="5E30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C058A"/>
    <w:multiLevelType w:val="hybridMultilevel"/>
    <w:tmpl w:val="59E8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BB13DE"/>
    <w:multiLevelType w:val="hybridMultilevel"/>
    <w:tmpl w:val="7C0E9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85424B"/>
    <w:multiLevelType w:val="multilevel"/>
    <w:tmpl w:val="14CC1C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1">
    <w:nsid w:val="61635C51"/>
    <w:multiLevelType w:val="multilevel"/>
    <w:tmpl w:val="14CC1C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2">
    <w:nsid w:val="6643765E"/>
    <w:multiLevelType w:val="hybridMultilevel"/>
    <w:tmpl w:val="CC707F3A"/>
    <w:lvl w:ilvl="0" w:tplc="69B003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8F677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9855A5C"/>
    <w:multiLevelType w:val="hybridMultilevel"/>
    <w:tmpl w:val="87A43066"/>
    <w:lvl w:ilvl="0" w:tplc="336E51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6BCB2A9B"/>
    <w:multiLevelType w:val="multilevel"/>
    <w:tmpl w:val="14CC1C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6">
    <w:nsid w:val="6E076068"/>
    <w:multiLevelType w:val="hybridMultilevel"/>
    <w:tmpl w:val="E6D037C2"/>
    <w:lvl w:ilvl="0" w:tplc="9CD4FD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6E6F548F"/>
    <w:multiLevelType w:val="multilevel"/>
    <w:tmpl w:val="9CD4D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73ED1067"/>
    <w:multiLevelType w:val="hybridMultilevel"/>
    <w:tmpl w:val="C1960F54"/>
    <w:lvl w:ilvl="0" w:tplc="AEA23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68810EB"/>
    <w:multiLevelType w:val="multilevel"/>
    <w:tmpl w:val="60261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7C830295"/>
    <w:multiLevelType w:val="multilevel"/>
    <w:tmpl w:val="14CC1C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1">
    <w:nsid w:val="7EB24FCF"/>
    <w:multiLevelType w:val="hybridMultilevel"/>
    <w:tmpl w:val="C1960F54"/>
    <w:lvl w:ilvl="0" w:tplc="AEA23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8"/>
  </w:num>
  <w:num w:numId="3">
    <w:abstractNumId w:val="9"/>
  </w:num>
  <w:num w:numId="4">
    <w:abstractNumId w:val="40"/>
  </w:num>
  <w:num w:numId="5">
    <w:abstractNumId w:val="45"/>
  </w:num>
  <w:num w:numId="6">
    <w:abstractNumId w:val="41"/>
  </w:num>
  <w:num w:numId="7">
    <w:abstractNumId w:val="50"/>
  </w:num>
  <w:num w:numId="8">
    <w:abstractNumId w:val="47"/>
  </w:num>
  <w:num w:numId="9">
    <w:abstractNumId w:val="10"/>
  </w:num>
  <w:num w:numId="10">
    <w:abstractNumId w:val="14"/>
  </w:num>
  <w:num w:numId="11">
    <w:abstractNumId w:val="13"/>
  </w:num>
  <w:num w:numId="12">
    <w:abstractNumId w:val="49"/>
  </w:num>
  <w:num w:numId="13">
    <w:abstractNumId w:val="23"/>
  </w:num>
  <w:num w:numId="14">
    <w:abstractNumId w:val="8"/>
  </w:num>
  <w:num w:numId="15">
    <w:abstractNumId w:val="22"/>
  </w:num>
  <w:num w:numId="16">
    <w:abstractNumId w:val="18"/>
  </w:num>
  <w:num w:numId="17">
    <w:abstractNumId w:val="6"/>
  </w:num>
  <w:num w:numId="18">
    <w:abstractNumId w:val="37"/>
  </w:num>
  <w:num w:numId="19">
    <w:abstractNumId w:val="16"/>
  </w:num>
  <w:num w:numId="20">
    <w:abstractNumId w:val="33"/>
  </w:num>
  <w:num w:numId="21">
    <w:abstractNumId w:val="7"/>
  </w:num>
  <w:num w:numId="22">
    <w:abstractNumId w:val="39"/>
  </w:num>
  <w:num w:numId="23">
    <w:abstractNumId w:val="29"/>
  </w:num>
  <w:num w:numId="24">
    <w:abstractNumId w:val="38"/>
  </w:num>
  <w:num w:numId="25">
    <w:abstractNumId w:val="21"/>
  </w:num>
  <w:num w:numId="26">
    <w:abstractNumId w:val="44"/>
  </w:num>
  <w:num w:numId="27">
    <w:abstractNumId w:val="46"/>
  </w:num>
  <w:num w:numId="28">
    <w:abstractNumId w:val="19"/>
  </w:num>
  <w:num w:numId="29">
    <w:abstractNumId w:val="36"/>
  </w:num>
  <w:num w:numId="30">
    <w:abstractNumId w:val="20"/>
  </w:num>
  <w:num w:numId="31">
    <w:abstractNumId w:val="31"/>
  </w:num>
  <w:num w:numId="32">
    <w:abstractNumId w:val="4"/>
  </w:num>
  <w:num w:numId="33">
    <w:abstractNumId w:val="30"/>
  </w:num>
  <w:num w:numId="34">
    <w:abstractNumId w:val="32"/>
  </w:num>
  <w:num w:numId="35">
    <w:abstractNumId w:val="35"/>
  </w:num>
  <w:num w:numId="36">
    <w:abstractNumId w:val="42"/>
  </w:num>
  <w:num w:numId="37">
    <w:abstractNumId w:val="51"/>
  </w:num>
  <w:num w:numId="38">
    <w:abstractNumId w:val="11"/>
  </w:num>
  <w:num w:numId="39">
    <w:abstractNumId w:val="48"/>
  </w:num>
  <w:num w:numId="40">
    <w:abstractNumId w:val="27"/>
  </w:num>
  <w:num w:numId="41">
    <w:abstractNumId w:val="43"/>
  </w:num>
  <w:num w:numId="42">
    <w:abstractNumId w:val="12"/>
  </w:num>
  <w:num w:numId="43">
    <w:abstractNumId w:val="15"/>
  </w:num>
  <w:num w:numId="44">
    <w:abstractNumId w:val="5"/>
  </w:num>
  <w:num w:numId="45">
    <w:abstractNumId w:val="17"/>
  </w:num>
  <w:num w:numId="46">
    <w:abstractNumId w:val="26"/>
  </w:num>
  <w:num w:numId="47">
    <w:abstractNumId w:val="34"/>
  </w:num>
  <w:num w:numId="48">
    <w:abstractNumId w:val="3"/>
  </w:num>
  <w:num w:numId="49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94"/>
    <w:rsid w:val="0000030E"/>
    <w:rsid w:val="00015FB1"/>
    <w:rsid w:val="000311FC"/>
    <w:rsid w:val="00033D1E"/>
    <w:rsid w:val="0004326D"/>
    <w:rsid w:val="00055EBD"/>
    <w:rsid w:val="00056D1B"/>
    <w:rsid w:val="00076172"/>
    <w:rsid w:val="00081B35"/>
    <w:rsid w:val="00082BD8"/>
    <w:rsid w:val="00082EED"/>
    <w:rsid w:val="0009026A"/>
    <w:rsid w:val="000939CB"/>
    <w:rsid w:val="00094D84"/>
    <w:rsid w:val="000961F7"/>
    <w:rsid w:val="000A55A6"/>
    <w:rsid w:val="000D0036"/>
    <w:rsid w:val="000D0054"/>
    <w:rsid w:val="000D152B"/>
    <w:rsid w:val="000F41AB"/>
    <w:rsid w:val="00110502"/>
    <w:rsid w:val="001136D3"/>
    <w:rsid w:val="00113E46"/>
    <w:rsid w:val="001232A8"/>
    <w:rsid w:val="001309A9"/>
    <w:rsid w:val="001311D5"/>
    <w:rsid w:val="00140B68"/>
    <w:rsid w:val="001722F6"/>
    <w:rsid w:val="00173044"/>
    <w:rsid w:val="0018131E"/>
    <w:rsid w:val="0018776B"/>
    <w:rsid w:val="001B6FCD"/>
    <w:rsid w:val="001C02A1"/>
    <w:rsid w:val="001C31B6"/>
    <w:rsid w:val="001D1357"/>
    <w:rsid w:val="001F53BF"/>
    <w:rsid w:val="00200BC6"/>
    <w:rsid w:val="002153DA"/>
    <w:rsid w:val="00235CDA"/>
    <w:rsid w:val="00265E62"/>
    <w:rsid w:val="002731F6"/>
    <w:rsid w:val="00275038"/>
    <w:rsid w:val="0028509B"/>
    <w:rsid w:val="00287340"/>
    <w:rsid w:val="002B572B"/>
    <w:rsid w:val="002C4CC4"/>
    <w:rsid w:val="002D73C1"/>
    <w:rsid w:val="003008BD"/>
    <w:rsid w:val="003017F9"/>
    <w:rsid w:val="003205BA"/>
    <w:rsid w:val="00333ED9"/>
    <w:rsid w:val="00336AC2"/>
    <w:rsid w:val="00345830"/>
    <w:rsid w:val="00366CE2"/>
    <w:rsid w:val="00367822"/>
    <w:rsid w:val="00375C4F"/>
    <w:rsid w:val="003B3BB4"/>
    <w:rsid w:val="003D714A"/>
    <w:rsid w:val="003E1ECE"/>
    <w:rsid w:val="003E3E23"/>
    <w:rsid w:val="003F0DD3"/>
    <w:rsid w:val="003F0FA5"/>
    <w:rsid w:val="003F426F"/>
    <w:rsid w:val="003F6389"/>
    <w:rsid w:val="00400027"/>
    <w:rsid w:val="00403E09"/>
    <w:rsid w:val="00413D78"/>
    <w:rsid w:val="00414060"/>
    <w:rsid w:val="00424746"/>
    <w:rsid w:val="004266D8"/>
    <w:rsid w:val="00426D8D"/>
    <w:rsid w:val="0043717C"/>
    <w:rsid w:val="00444C19"/>
    <w:rsid w:val="00446B5C"/>
    <w:rsid w:val="004476FA"/>
    <w:rsid w:val="00453C72"/>
    <w:rsid w:val="004547F5"/>
    <w:rsid w:val="0046088A"/>
    <w:rsid w:val="00462037"/>
    <w:rsid w:val="00464F9C"/>
    <w:rsid w:val="004719EF"/>
    <w:rsid w:val="00490F7E"/>
    <w:rsid w:val="00496AD9"/>
    <w:rsid w:val="004B3752"/>
    <w:rsid w:val="004B5B47"/>
    <w:rsid w:val="004B6DFF"/>
    <w:rsid w:val="004D618A"/>
    <w:rsid w:val="004F4D68"/>
    <w:rsid w:val="00501FF5"/>
    <w:rsid w:val="00516309"/>
    <w:rsid w:val="005168FA"/>
    <w:rsid w:val="005301BE"/>
    <w:rsid w:val="00534F60"/>
    <w:rsid w:val="00545F52"/>
    <w:rsid w:val="00552E75"/>
    <w:rsid w:val="0055452C"/>
    <w:rsid w:val="00563C44"/>
    <w:rsid w:val="00564C34"/>
    <w:rsid w:val="00566F56"/>
    <w:rsid w:val="00570A5E"/>
    <w:rsid w:val="00577935"/>
    <w:rsid w:val="005833DD"/>
    <w:rsid w:val="00597640"/>
    <w:rsid w:val="005A1DA5"/>
    <w:rsid w:val="005B29E2"/>
    <w:rsid w:val="005B37C7"/>
    <w:rsid w:val="005B48DE"/>
    <w:rsid w:val="005C1615"/>
    <w:rsid w:val="005C1E0E"/>
    <w:rsid w:val="005C4647"/>
    <w:rsid w:val="005D0B2D"/>
    <w:rsid w:val="005D62E6"/>
    <w:rsid w:val="005E01C7"/>
    <w:rsid w:val="00640C6F"/>
    <w:rsid w:val="00657488"/>
    <w:rsid w:val="00662F9C"/>
    <w:rsid w:val="0067674A"/>
    <w:rsid w:val="006960B5"/>
    <w:rsid w:val="006B2D8C"/>
    <w:rsid w:val="006B4823"/>
    <w:rsid w:val="006E0679"/>
    <w:rsid w:val="006E4915"/>
    <w:rsid w:val="006F4173"/>
    <w:rsid w:val="00725881"/>
    <w:rsid w:val="00752392"/>
    <w:rsid w:val="00774469"/>
    <w:rsid w:val="007777E6"/>
    <w:rsid w:val="007A7909"/>
    <w:rsid w:val="007F0E64"/>
    <w:rsid w:val="007F4C03"/>
    <w:rsid w:val="008129F2"/>
    <w:rsid w:val="008219F5"/>
    <w:rsid w:val="0082723F"/>
    <w:rsid w:val="00833CF5"/>
    <w:rsid w:val="00835989"/>
    <w:rsid w:val="008465D9"/>
    <w:rsid w:val="00853DCE"/>
    <w:rsid w:val="008633A1"/>
    <w:rsid w:val="00866740"/>
    <w:rsid w:val="00872803"/>
    <w:rsid w:val="0087677B"/>
    <w:rsid w:val="00893E3D"/>
    <w:rsid w:val="008A24EF"/>
    <w:rsid w:val="008A4E15"/>
    <w:rsid w:val="008C0558"/>
    <w:rsid w:val="008C1248"/>
    <w:rsid w:val="008D04D2"/>
    <w:rsid w:val="008D3419"/>
    <w:rsid w:val="008E082D"/>
    <w:rsid w:val="008E4725"/>
    <w:rsid w:val="008E6E71"/>
    <w:rsid w:val="00904CAE"/>
    <w:rsid w:val="009211BB"/>
    <w:rsid w:val="00925C46"/>
    <w:rsid w:val="009270D7"/>
    <w:rsid w:val="0092790F"/>
    <w:rsid w:val="00935C4A"/>
    <w:rsid w:val="00942A9A"/>
    <w:rsid w:val="00943E10"/>
    <w:rsid w:val="0098204F"/>
    <w:rsid w:val="00983C5D"/>
    <w:rsid w:val="0099505D"/>
    <w:rsid w:val="00997BD0"/>
    <w:rsid w:val="009A111D"/>
    <w:rsid w:val="009E65C8"/>
    <w:rsid w:val="00A06968"/>
    <w:rsid w:val="00A27DD9"/>
    <w:rsid w:val="00A42783"/>
    <w:rsid w:val="00A465C7"/>
    <w:rsid w:val="00A90271"/>
    <w:rsid w:val="00A95183"/>
    <w:rsid w:val="00AA08E7"/>
    <w:rsid w:val="00AA6E77"/>
    <w:rsid w:val="00AA7E46"/>
    <w:rsid w:val="00AB2540"/>
    <w:rsid w:val="00AB4598"/>
    <w:rsid w:val="00AC2784"/>
    <w:rsid w:val="00AC5D57"/>
    <w:rsid w:val="00AD01A4"/>
    <w:rsid w:val="00AD543A"/>
    <w:rsid w:val="00AD6548"/>
    <w:rsid w:val="00AF0231"/>
    <w:rsid w:val="00AF5045"/>
    <w:rsid w:val="00AF70A8"/>
    <w:rsid w:val="00B03501"/>
    <w:rsid w:val="00B05ACA"/>
    <w:rsid w:val="00B07622"/>
    <w:rsid w:val="00B117CF"/>
    <w:rsid w:val="00B22257"/>
    <w:rsid w:val="00B466C4"/>
    <w:rsid w:val="00B56564"/>
    <w:rsid w:val="00B576E6"/>
    <w:rsid w:val="00B609DF"/>
    <w:rsid w:val="00B77F94"/>
    <w:rsid w:val="00B87785"/>
    <w:rsid w:val="00BA0FB0"/>
    <w:rsid w:val="00BC0445"/>
    <w:rsid w:val="00BC066B"/>
    <w:rsid w:val="00BC349F"/>
    <w:rsid w:val="00BE6887"/>
    <w:rsid w:val="00C041E6"/>
    <w:rsid w:val="00C10334"/>
    <w:rsid w:val="00C178D2"/>
    <w:rsid w:val="00C31CF4"/>
    <w:rsid w:val="00C3574D"/>
    <w:rsid w:val="00C401F4"/>
    <w:rsid w:val="00C40850"/>
    <w:rsid w:val="00C42D6A"/>
    <w:rsid w:val="00C4650D"/>
    <w:rsid w:val="00C775DD"/>
    <w:rsid w:val="00C85321"/>
    <w:rsid w:val="00C921FC"/>
    <w:rsid w:val="00C92D73"/>
    <w:rsid w:val="00C9388B"/>
    <w:rsid w:val="00CA2A44"/>
    <w:rsid w:val="00CA39A0"/>
    <w:rsid w:val="00CC0691"/>
    <w:rsid w:val="00CC611D"/>
    <w:rsid w:val="00CD3B42"/>
    <w:rsid w:val="00CD43E0"/>
    <w:rsid w:val="00CD445D"/>
    <w:rsid w:val="00CD6F81"/>
    <w:rsid w:val="00CE0D2A"/>
    <w:rsid w:val="00CE762A"/>
    <w:rsid w:val="00CF06B3"/>
    <w:rsid w:val="00D06B9E"/>
    <w:rsid w:val="00D11C4B"/>
    <w:rsid w:val="00D12300"/>
    <w:rsid w:val="00D14F8C"/>
    <w:rsid w:val="00D23307"/>
    <w:rsid w:val="00D33437"/>
    <w:rsid w:val="00D42D8C"/>
    <w:rsid w:val="00D54501"/>
    <w:rsid w:val="00D56C73"/>
    <w:rsid w:val="00D6075A"/>
    <w:rsid w:val="00D63560"/>
    <w:rsid w:val="00D83559"/>
    <w:rsid w:val="00DC1C7D"/>
    <w:rsid w:val="00DC71F3"/>
    <w:rsid w:val="00DD4966"/>
    <w:rsid w:val="00E01DBE"/>
    <w:rsid w:val="00E20390"/>
    <w:rsid w:val="00E23B43"/>
    <w:rsid w:val="00E24BA5"/>
    <w:rsid w:val="00E27673"/>
    <w:rsid w:val="00E34245"/>
    <w:rsid w:val="00E40188"/>
    <w:rsid w:val="00E511D5"/>
    <w:rsid w:val="00E51934"/>
    <w:rsid w:val="00E56E4A"/>
    <w:rsid w:val="00E63C5E"/>
    <w:rsid w:val="00E649B1"/>
    <w:rsid w:val="00E742C3"/>
    <w:rsid w:val="00E91819"/>
    <w:rsid w:val="00E97423"/>
    <w:rsid w:val="00EC6C4B"/>
    <w:rsid w:val="00ED2D7B"/>
    <w:rsid w:val="00ED5BF3"/>
    <w:rsid w:val="00EE2F8C"/>
    <w:rsid w:val="00EE342A"/>
    <w:rsid w:val="00EE42A4"/>
    <w:rsid w:val="00EE6597"/>
    <w:rsid w:val="00EF5EC8"/>
    <w:rsid w:val="00F013E1"/>
    <w:rsid w:val="00F23CE0"/>
    <w:rsid w:val="00F62D3F"/>
    <w:rsid w:val="00F821E5"/>
    <w:rsid w:val="00FB572F"/>
    <w:rsid w:val="00FB7939"/>
    <w:rsid w:val="00FD1EDE"/>
    <w:rsid w:val="00FD4E94"/>
    <w:rsid w:val="00FD7271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243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C4650D"/>
    <w:pPr>
      <w:keepNext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A55A6"/>
    <w:pPr>
      <w:keepNext/>
      <w:suppressAutoHyphens/>
      <w:spacing w:before="240" w:after="60"/>
      <w:ind w:left="567" w:hanging="576"/>
      <w:jc w:val="both"/>
      <w:outlineLvl w:val="1"/>
    </w:pPr>
    <w:rPr>
      <w:rFonts w:eastAsia="SimSun" w:cs="Arial"/>
      <w:bCs/>
      <w:iCs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9"/>
    <w:qFormat/>
    <w:rsid w:val="000A55A6"/>
    <w:pPr>
      <w:keepNext/>
      <w:tabs>
        <w:tab w:val="num" w:pos="864"/>
      </w:tabs>
      <w:suppressAutoHyphens/>
      <w:autoSpaceDE w:val="0"/>
      <w:ind w:left="864" w:hanging="864"/>
      <w:outlineLvl w:val="3"/>
    </w:pPr>
    <w:rPr>
      <w:bCs/>
      <w:color w:val="010000"/>
      <w:szCs w:val="22"/>
      <w:lang w:eastAsia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A55A6"/>
    <w:pPr>
      <w:keepNext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b/>
      <w:bCs/>
      <w:lang w:val="en-US"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A55A6"/>
    <w:pPr>
      <w:keepNext/>
      <w:tabs>
        <w:tab w:val="num" w:pos="1296"/>
      </w:tabs>
      <w:suppressAutoHyphens/>
      <w:ind w:left="1296" w:hanging="1296"/>
      <w:jc w:val="both"/>
      <w:outlineLvl w:val="6"/>
    </w:pPr>
    <w:rPr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650D"/>
    <w:rPr>
      <w:rFonts w:ascii="Times" w:eastAsia="Times New Roman" w:hAnsi="Times" w:cs="Times"/>
      <w:b/>
      <w:color w:val="000000"/>
      <w:sz w:val="28"/>
      <w:szCs w:val="24"/>
      <w:lang w:eastAsia="cs-CZ"/>
    </w:rPr>
  </w:style>
  <w:style w:type="paragraph" w:customStyle="1" w:styleId="text">
    <w:name w:val="text"/>
    <w:basedOn w:val="Normln"/>
    <w:uiPriority w:val="99"/>
    <w:rsid w:val="00C4650D"/>
    <w:pPr>
      <w:autoSpaceDE w:val="0"/>
      <w:autoSpaceDN w:val="0"/>
      <w:adjustRightInd w:val="0"/>
      <w:spacing w:before="57" w:line="220" w:lineRule="atLeast"/>
      <w:jc w:val="both"/>
      <w:textAlignment w:val="baseline"/>
    </w:pPr>
    <w:rPr>
      <w:rFonts w:ascii="Times" w:hAnsi="Times" w:cs="Times"/>
      <w:color w:val="000000"/>
      <w:sz w:val="20"/>
    </w:rPr>
  </w:style>
  <w:style w:type="paragraph" w:styleId="Nzev">
    <w:name w:val="Title"/>
    <w:basedOn w:val="Normln"/>
    <w:link w:val="NzevChar"/>
    <w:qFormat/>
    <w:rsid w:val="00C4650D"/>
    <w:pPr>
      <w:autoSpaceDE w:val="0"/>
      <w:autoSpaceDN w:val="0"/>
      <w:adjustRightInd w:val="0"/>
      <w:spacing w:line="288" w:lineRule="auto"/>
      <w:jc w:val="center"/>
      <w:textAlignment w:val="baseline"/>
    </w:pPr>
    <w:rPr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C4650D"/>
    <w:rPr>
      <w:rFonts w:ascii="Times New Roman" w:eastAsia="Times New Roman" w:hAnsi="Times New Roman" w:cs="Times New Roman"/>
      <w:color w:val="000000"/>
      <w:sz w:val="28"/>
      <w:szCs w:val="24"/>
      <w:lang w:eastAsia="cs-CZ"/>
    </w:rPr>
  </w:style>
  <w:style w:type="paragraph" w:customStyle="1" w:styleId="nadpis11">
    <w:name w:val="nadpis 1.1"/>
    <w:basedOn w:val="text"/>
    <w:next w:val="text"/>
    <w:rsid w:val="00C4650D"/>
    <w:pPr>
      <w:keepNext/>
      <w:keepLines/>
      <w:spacing w:before="227"/>
      <w:jc w:val="left"/>
    </w:pPr>
    <w:rPr>
      <w:b/>
      <w:caps/>
      <w:sz w:val="22"/>
    </w:rPr>
  </w:style>
  <w:style w:type="paragraph" w:customStyle="1" w:styleId="Zkladntextodsazen21">
    <w:name w:val="Základní text odsazený 21"/>
    <w:basedOn w:val="Normln"/>
    <w:rsid w:val="00C4650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465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basedOn w:val="Standardnpsmoodstavce"/>
    <w:uiPriority w:val="33"/>
    <w:qFormat/>
    <w:rsid w:val="00C4650D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6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67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D12300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í text (2) + Tučné"/>
    <w:basedOn w:val="Zkladntext2"/>
    <w:rsid w:val="00D12300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12300"/>
    <w:pPr>
      <w:widowControl w:val="0"/>
      <w:shd w:val="clear" w:color="auto" w:fill="FFFFFF"/>
      <w:spacing w:before="480" w:after="300" w:line="0" w:lineRule="atLeast"/>
      <w:ind w:hanging="6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WW8Num1z2">
    <w:name w:val="WW8Num1z2"/>
    <w:uiPriority w:val="99"/>
    <w:rsid w:val="000A55A6"/>
  </w:style>
  <w:style w:type="paragraph" w:styleId="Zkladntextodsazen2">
    <w:name w:val="Body Text Indent 2"/>
    <w:basedOn w:val="Normln"/>
    <w:link w:val="Zkladntextodsazen2Char"/>
    <w:uiPriority w:val="99"/>
    <w:rsid w:val="000A55A6"/>
    <w:pPr>
      <w:tabs>
        <w:tab w:val="left" w:pos="0"/>
        <w:tab w:val="right" w:pos="8953"/>
      </w:tabs>
      <w:suppressAutoHyphens/>
      <w:autoSpaceDE w:val="0"/>
      <w:spacing w:before="120" w:line="240" w:lineRule="atLeast"/>
      <w:ind w:firstLine="714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55A6"/>
    <w:rPr>
      <w:rFonts w:ascii="Arial" w:eastAsia="Times New Roman" w:hAnsi="Arial" w:cs="Arial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0A55A6"/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0A55A6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1">
    <w:name w:val="Styl1"/>
    <w:basedOn w:val="Nadpis2"/>
    <w:link w:val="Styl1Char"/>
    <w:qFormat/>
    <w:rsid w:val="000A55A6"/>
    <w:pPr>
      <w:tabs>
        <w:tab w:val="num" w:pos="1288"/>
      </w:tabs>
      <w:ind w:left="1288" w:hanging="720"/>
    </w:pPr>
  </w:style>
  <w:style w:type="character" w:customStyle="1" w:styleId="Styl1Char">
    <w:name w:val="Styl1 Char"/>
    <w:basedOn w:val="Nadpis2Char"/>
    <w:link w:val="Styl1"/>
    <w:rsid w:val="000A55A6"/>
    <w:rPr>
      <w:rFonts w:ascii="Times New Roman" w:eastAsia="SimSun" w:hAnsi="Times New Roman" w:cs="Arial"/>
      <w:bCs/>
      <w:iCs/>
      <w:sz w:val="24"/>
      <w:szCs w:val="28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1D1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D135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1D1357"/>
    <w:pPr>
      <w:suppressAutoHyphens/>
    </w:pPr>
    <w:rPr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D1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uiPriority w:val="99"/>
    <w:semiHidden/>
    <w:rsid w:val="001D1357"/>
    <w:rPr>
      <w:rFonts w:cs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1D135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278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AC27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C27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B35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B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265E62"/>
    <w:pPr>
      <w:suppressAutoHyphens/>
    </w:pPr>
    <w:rPr>
      <w:b/>
      <w:szCs w:val="20"/>
      <w:lang w:eastAsia="ar-SA"/>
    </w:rPr>
  </w:style>
  <w:style w:type="paragraph" w:customStyle="1" w:styleId="ZkladntextIMP">
    <w:name w:val="Základní text_IMP"/>
    <w:basedOn w:val="Normln"/>
    <w:rsid w:val="00265E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5C4647"/>
  </w:style>
  <w:style w:type="character" w:styleId="Hypertextovodkaz">
    <w:name w:val="Hyperlink"/>
    <w:basedOn w:val="Standardnpsmoodstavce"/>
    <w:uiPriority w:val="99"/>
    <w:unhideWhenUsed/>
    <w:rsid w:val="00345830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345830"/>
    <w:rPr>
      <w:color w:val="2B579A"/>
      <w:shd w:val="clear" w:color="auto" w:fill="E6E6E6"/>
    </w:rPr>
  </w:style>
  <w:style w:type="paragraph" w:customStyle="1" w:styleId="ai">
    <w:name w:val="ai"/>
    <w:basedOn w:val="Normln"/>
    <w:rsid w:val="00E742C3"/>
    <w:pPr>
      <w:spacing w:before="120" w:after="12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C06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D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0B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C4650D"/>
    <w:pPr>
      <w:keepNext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A55A6"/>
    <w:pPr>
      <w:keepNext/>
      <w:suppressAutoHyphens/>
      <w:spacing w:before="240" w:after="60"/>
      <w:ind w:left="567" w:hanging="576"/>
      <w:jc w:val="both"/>
      <w:outlineLvl w:val="1"/>
    </w:pPr>
    <w:rPr>
      <w:rFonts w:eastAsia="SimSun" w:cs="Arial"/>
      <w:bCs/>
      <w:iCs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9"/>
    <w:qFormat/>
    <w:rsid w:val="000A55A6"/>
    <w:pPr>
      <w:keepNext/>
      <w:tabs>
        <w:tab w:val="num" w:pos="864"/>
      </w:tabs>
      <w:suppressAutoHyphens/>
      <w:autoSpaceDE w:val="0"/>
      <w:ind w:left="864" w:hanging="864"/>
      <w:outlineLvl w:val="3"/>
    </w:pPr>
    <w:rPr>
      <w:bCs/>
      <w:color w:val="010000"/>
      <w:szCs w:val="22"/>
      <w:lang w:eastAsia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A55A6"/>
    <w:pPr>
      <w:keepNext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b/>
      <w:bCs/>
      <w:lang w:val="en-US"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A55A6"/>
    <w:pPr>
      <w:keepNext/>
      <w:tabs>
        <w:tab w:val="num" w:pos="1296"/>
      </w:tabs>
      <w:suppressAutoHyphens/>
      <w:ind w:left="1296" w:hanging="1296"/>
      <w:jc w:val="both"/>
      <w:outlineLvl w:val="6"/>
    </w:pPr>
    <w:rPr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650D"/>
    <w:rPr>
      <w:rFonts w:ascii="Times" w:eastAsia="Times New Roman" w:hAnsi="Times" w:cs="Times"/>
      <w:b/>
      <w:color w:val="000000"/>
      <w:sz w:val="28"/>
      <w:szCs w:val="24"/>
      <w:lang w:eastAsia="cs-CZ"/>
    </w:rPr>
  </w:style>
  <w:style w:type="paragraph" w:customStyle="1" w:styleId="text">
    <w:name w:val="text"/>
    <w:basedOn w:val="Normln"/>
    <w:uiPriority w:val="99"/>
    <w:rsid w:val="00C4650D"/>
    <w:pPr>
      <w:autoSpaceDE w:val="0"/>
      <w:autoSpaceDN w:val="0"/>
      <w:adjustRightInd w:val="0"/>
      <w:spacing w:before="57" w:line="220" w:lineRule="atLeast"/>
      <w:jc w:val="both"/>
      <w:textAlignment w:val="baseline"/>
    </w:pPr>
    <w:rPr>
      <w:rFonts w:ascii="Times" w:hAnsi="Times" w:cs="Times"/>
      <w:color w:val="000000"/>
      <w:sz w:val="20"/>
    </w:rPr>
  </w:style>
  <w:style w:type="paragraph" w:styleId="Nzev">
    <w:name w:val="Title"/>
    <w:basedOn w:val="Normln"/>
    <w:link w:val="NzevChar"/>
    <w:qFormat/>
    <w:rsid w:val="00C4650D"/>
    <w:pPr>
      <w:autoSpaceDE w:val="0"/>
      <w:autoSpaceDN w:val="0"/>
      <w:adjustRightInd w:val="0"/>
      <w:spacing w:line="288" w:lineRule="auto"/>
      <w:jc w:val="center"/>
      <w:textAlignment w:val="baseline"/>
    </w:pPr>
    <w:rPr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C4650D"/>
    <w:rPr>
      <w:rFonts w:ascii="Times New Roman" w:eastAsia="Times New Roman" w:hAnsi="Times New Roman" w:cs="Times New Roman"/>
      <w:color w:val="000000"/>
      <w:sz w:val="28"/>
      <w:szCs w:val="24"/>
      <w:lang w:eastAsia="cs-CZ"/>
    </w:rPr>
  </w:style>
  <w:style w:type="paragraph" w:customStyle="1" w:styleId="nadpis11">
    <w:name w:val="nadpis 1.1"/>
    <w:basedOn w:val="text"/>
    <w:next w:val="text"/>
    <w:rsid w:val="00C4650D"/>
    <w:pPr>
      <w:keepNext/>
      <w:keepLines/>
      <w:spacing w:before="227"/>
      <w:jc w:val="left"/>
    </w:pPr>
    <w:rPr>
      <w:b/>
      <w:caps/>
      <w:sz w:val="22"/>
    </w:rPr>
  </w:style>
  <w:style w:type="paragraph" w:customStyle="1" w:styleId="Zkladntextodsazen21">
    <w:name w:val="Základní text odsazený 21"/>
    <w:basedOn w:val="Normln"/>
    <w:rsid w:val="00C4650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465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basedOn w:val="Standardnpsmoodstavce"/>
    <w:uiPriority w:val="33"/>
    <w:qFormat/>
    <w:rsid w:val="00C4650D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6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67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D12300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í text (2) + Tučné"/>
    <w:basedOn w:val="Zkladntext2"/>
    <w:rsid w:val="00D12300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12300"/>
    <w:pPr>
      <w:widowControl w:val="0"/>
      <w:shd w:val="clear" w:color="auto" w:fill="FFFFFF"/>
      <w:spacing w:before="480" w:after="300" w:line="0" w:lineRule="atLeast"/>
      <w:ind w:hanging="6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WW8Num1z2">
    <w:name w:val="WW8Num1z2"/>
    <w:uiPriority w:val="99"/>
    <w:rsid w:val="000A55A6"/>
  </w:style>
  <w:style w:type="paragraph" w:styleId="Zkladntextodsazen2">
    <w:name w:val="Body Text Indent 2"/>
    <w:basedOn w:val="Normln"/>
    <w:link w:val="Zkladntextodsazen2Char"/>
    <w:uiPriority w:val="99"/>
    <w:rsid w:val="000A55A6"/>
    <w:pPr>
      <w:tabs>
        <w:tab w:val="left" w:pos="0"/>
        <w:tab w:val="right" w:pos="8953"/>
      </w:tabs>
      <w:suppressAutoHyphens/>
      <w:autoSpaceDE w:val="0"/>
      <w:spacing w:before="120" w:line="240" w:lineRule="atLeast"/>
      <w:ind w:firstLine="714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55A6"/>
    <w:rPr>
      <w:rFonts w:ascii="Arial" w:eastAsia="Times New Roman" w:hAnsi="Arial" w:cs="Arial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0A55A6"/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0A55A6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1">
    <w:name w:val="Styl1"/>
    <w:basedOn w:val="Nadpis2"/>
    <w:link w:val="Styl1Char"/>
    <w:qFormat/>
    <w:rsid w:val="000A55A6"/>
    <w:pPr>
      <w:tabs>
        <w:tab w:val="num" w:pos="1288"/>
      </w:tabs>
      <w:ind w:left="1288" w:hanging="720"/>
    </w:pPr>
  </w:style>
  <w:style w:type="character" w:customStyle="1" w:styleId="Styl1Char">
    <w:name w:val="Styl1 Char"/>
    <w:basedOn w:val="Nadpis2Char"/>
    <w:link w:val="Styl1"/>
    <w:rsid w:val="000A55A6"/>
    <w:rPr>
      <w:rFonts w:ascii="Times New Roman" w:eastAsia="SimSun" w:hAnsi="Times New Roman" w:cs="Arial"/>
      <w:bCs/>
      <w:iCs/>
      <w:sz w:val="24"/>
      <w:szCs w:val="28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1D1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D135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1D1357"/>
    <w:pPr>
      <w:suppressAutoHyphens/>
    </w:pPr>
    <w:rPr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D1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uiPriority w:val="99"/>
    <w:semiHidden/>
    <w:rsid w:val="001D1357"/>
    <w:rPr>
      <w:rFonts w:cs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1D135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278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AC27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C27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B35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B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265E62"/>
    <w:pPr>
      <w:suppressAutoHyphens/>
    </w:pPr>
    <w:rPr>
      <w:b/>
      <w:szCs w:val="20"/>
      <w:lang w:eastAsia="ar-SA"/>
    </w:rPr>
  </w:style>
  <w:style w:type="paragraph" w:customStyle="1" w:styleId="ZkladntextIMP">
    <w:name w:val="Základní text_IMP"/>
    <w:basedOn w:val="Normln"/>
    <w:rsid w:val="00265E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5C4647"/>
  </w:style>
  <w:style w:type="character" w:styleId="Hypertextovodkaz">
    <w:name w:val="Hyperlink"/>
    <w:basedOn w:val="Standardnpsmoodstavce"/>
    <w:uiPriority w:val="99"/>
    <w:unhideWhenUsed/>
    <w:rsid w:val="00345830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345830"/>
    <w:rPr>
      <w:color w:val="2B579A"/>
      <w:shd w:val="clear" w:color="auto" w:fill="E6E6E6"/>
    </w:rPr>
  </w:style>
  <w:style w:type="paragraph" w:customStyle="1" w:styleId="ai">
    <w:name w:val="ai"/>
    <w:basedOn w:val="Normln"/>
    <w:rsid w:val="00E742C3"/>
    <w:pPr>
      <w:spacing w:before="120" w:after="12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C06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D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0B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CDE3-38E7-495B-BB0F-855E0A34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2B82882A.dotm</Template>
  <TotalTime>0</TotalTime>
  <Pages>1</Pages>
  <Words>141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2017-09-22T06:47:00Z</dcterms:created>
  <dcterms:modified xsi:type="dcterms:W3CDTF">2017-09-22T06:47:00Z</dcterms:modified>
</cp:coreProperties>
</file>